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80" w:lineRule="atLeast"/>
        <w:jc w:val="both"/>
      </w:pPr>
    </w:p>
    <w:p>
      <w:pPr>
        <w:spacing w:before="0" w:after="0" w:line="280" w:lineRule="atLeast"/>
        <w:jc w:val="both"/>
      </w:pPr>
      <w:r>
        <w:rPr>
          <w:rStyle w:val="cat-UserDefinedgrp-25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Зиннурова Т.И., находящийся по адресу: Ханты-Мансийский АО-Югра,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ст. 15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Лилии </w:t>
      </w:r>
      <w:r>
        <w:rPr>
          <w:rFonts w:ascii="Times New Roman" w:eastAsia="Times New Roman" w:hAnsi="Times New Roman" w:cs="Times New Roman"/>
          <w:sz w:val="28"/>
          <w:szCs w:val="28"/>
        </w:rPr>
        <w:t>Салаватовны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протоколу, об административном правонарушении №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в ИФНС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не явилась предоставила ходатайство о рассмотрении дела в свое отсутствие, так как ухаживает ребенком инвалидом, предоставила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прекращении дела об административном правонарушении 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20.04.2020 не является директором </w:t>
      </w:r>
      <w:r>
        <w:rPr>
          <w:rStyle w:val="cat-OrganizationNamegrp-22rplc-2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 Уволена по собственному желанию, что также подтверждается записью в трудовой книжке.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дела,судья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пришел к следующим выводам.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наступает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установленных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влечет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предупреждения,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пп.4 п.1 ст.23 НК РФ налогоплательщики обязаны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административная ответственность.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материалам дела, директором </w:t>
      </w:r>
      <w:r>
        <w:rPr>
          <w:rStyle w:val="cat-OrganizationNamegrp-22rplc-2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Style w:val="cat-UserDefinedgrp-2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в установленный законом срок в ИФНС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представления которого не позднее 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действия директора </w:t>
      </w:r>
      <w:r>
        <w:rPr>
          <w:rStyle w:val="cat-OrganizationNamegrp-22rplc-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согласно представленной трудовой книжки </w:t>
      </w:r>
      <w:r>
        <w:rPr>
          <w:rStyle w:val="cat-UserDefinedgrp-30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Лилия Салаватовна 20.04.2020 уволена из </w:t>
      </w:r>
      <w:r>
        <w:rPr>
          <w:rStyle w:val="cat-OrganizationNamegrp-22rplc-3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работника (собственное желание) п.3 с.77 ТК РФ на основании Приказа №7 от 20.04.2020.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24.5 КоАП РФ производство об административном правонарушении не может быть начато, а начатое производство подлежит прекращению в связи с отсутствием события административного правонарушения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2 ст. 29.4 КоАП РФ при наличии обстоятельств, предусмотренных ст. 24.5 КоАП РФ, выносится постановление о прекращении производства по делу об административном правонарушении.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при наличии доказательств подтверждающих, что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Лилия Салаватовна по состоянию на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являлась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субъектом правонарушения, предусмотренного ст. 15.5 КоАП РФ. Дело об административном правонарушении в отношении Калимуллиной Л.С. подлежит прекращению в связи с отсутствием в ее действиях состава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24.5, 29.4, 29.10 Кодекса РФ об административных правонарушениях, суд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Лилии </w:t>
      </w:r>
      <w:r>
        <w:rPr>
          <w:rFonts w:ascii="Times New Roman" w:eastAsia="Times New Roman" w:hAnsi="Times New Roman" w:cs="Times New Roman"/>
          <w:sz w:val="28"/>
          <w:szCs w:val="28"/>
        </w:rPr>
        <w:t>Салаватовны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связи с отсутствием состава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дней со дня вручения или получения копии постановления в Сургутский городской суд Ханты-Мансийского автономного округа-Югры через мировую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1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0">
    <w:name w:val="cat-UserDefined grp-25 rplc-0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OrganizationNamegrp-22rplc-23">
    <w:name w:val="cat-OrganizationName grp-22 rplc-23"/>
    <w:basedOn w:val="DefaultParagraphFont"/>
  </w:style>
  <w:style w:type="character" w:customStyle="1" w:styleId="cat-OrganizationNamegrp-22rplc-25">
    <w:name w:val="cat-OrganizationName grp-22 rplc-25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OrganizationNamegrp-22rplc-33">
    <w:name w:val="cat-OrganizationName grp-22 rplc-33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OrganizationNamegrp-22rplc-38">
    <w:name w:val="cat-OrganizationName grp-22 rplc-38"/>
    <w:basedOn w:val="DefaultParagraphFont"/>
  </w:style>
  <w:style w:type="character" w:customStyle="1" w:styleId="cat-UserDefinedgrp-31rplc-45">
    <w:name w:val="cat-UserDefined grp-3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/redirect/12125267/153302" TargetMode="External" /><Relationship Id="rId5" Type="http://schemas.openxmlformats.org/officeDocument/2006/relationships/hyperlink" Target="garantF1://402889058.1000" TargetMode="External" /><Relationship Id="rId6" Type="http://schemas.openxmlformats.org/officeDocument/2006/relationships/hyperlink" Target="http://arbitr.garant.ru/document/redirect/12125267/21" TargetMode="External" /><Relationship Id="rId7" Type="http://schemas.openxmlformats.org/officeDocument/2006/relationships/hyperlink" Target="http://arbitr.garant.ru/document/redirect/12125267/0" TargetMode="External" /><Relationship Id="rId8" Type="http://schemas.openxmlformats.org/officeDocument/2006/relationships/hyperlink" Target="http://arbitr.garant.ru/document/redirect/12125267/24" TargetMode="External" /><Relationship Id="rId9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